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315FA6" w14:paraId="48F7C66F" w14:textId="77777777" w:rsidTr="009224FC">
        <w:tc>
          <w:tcPr>
            <w:tcW w:w="6345" w:type="dxa"/>
            <w:vMerge w:val="restart"/>
          </w:tcPr>
          <w:p w14:paraId="05607B97" w14:textId="77777777" w:rsidR="00315FA6" w:rsidRDefault="00315FA6" w:rsidP="005A6926">
            <w:pPr>
              <w:tabs>
                <w:tab w:val="left" w:pos="5670"/>
              </w:tabs>
              <w:rPr>
                <w:sz w:val="13"/>
                <w:szCs w:val="13"/>
              </w:rPr>
            </w:pPr>
            <w:bookmarkStart w:id="0" w:name="_GoBack"/>
            <w:bookmarkEnd w:id="0"/>
            <w:r>
              <w:rPr>
                <w:sz w:val="13"/>
                <w:szCs w:val="13"/>
              </w:rPr>
              <w:t>Zeitungsgruppe Hamburg GmbH</w:t>
            </w:r>
            <w:r w:rsidRPr="00F03CDB">
              <w:rPr>
                <w:sz w:val="13"/>
                <w:szCs w:val="13"/>
              </w:rPr>
              <w:t xml:space="preserve"> </w:t>
            </w:r>
            <w:r w:rsidRPr="00F03CDB">
              <w:rPr>
                <w:rFonts w:cs="Arial"/>
                <w:sz w:val="13"/>
                <w:szCs w:val="13"/>
              </w:rPr>
              <w:t>∙</w:t>
            </w:r>
            <w:r w:rsidRPr="00F03CDB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Hamburger Abendblatt</w:t>
            </w:r>
            <w:r w:rsidRPr="00F03CDB">
              <w:rPr>
                <w:sz w:val="13"/>
                <w:szCs w:val="13"/>
              </w:rPr>
              <w:t xml:space="preserve"> </w:t>
            </w:r>
            <w:r w:rsidRPr="00F03CDB">
              <w:rPr>
                <w:rFonts w:cs="Arial"/>
                <w:sz w:val="13"/>
                <w:szCs w:val="13"/>
              </w:rPr>
              <w:t>∙</w:t>
            </w:r>
            <w:r w:rsidRPr="00F03CDB">
              <w:rPr>
                <w:sz w:val="13"/>
                <w:szCs w:val="13"/>
              </w:rPr>
              <w:t xml:space="preserve"> 20</w:t>
            </w:r>
            <w:r>
              <w:rPr>
                <w:sz w:val="13"/>
                <w:szCs w:val="13"/>
              </w:rPr>
              <w:t>457</w:t>
            </w:r>
            <w:r w:rsidRPr="00F03CDB">
              <w:rPr>
                <w:sz w:val="13"/>
                <w:szCs w:val="13"/>
              </w:rPr>
              <w:t xml:space="preserve"> Hamburg</w:t>
            </w:r>
          </w:p>
          <w:p w14:paraId="6172037B" w14:textId="77777777" w:rsidR="00315FA6" w:rsidRDefault="00315FA6" w:rsidP="005A6926">
            <w:pPr>
              <w:tabs>
                <w:tab w:val="left" w:pos="5670"/>
              </w:tabs>
              <w:rPr>
                <w:sz w:val="13"/>
                <w:szCs w:val="13"/>
              </w:rPr>
            </w:pPr>
          </w:p>
          <w:p w14:paraId="6DFC654A" w14:textId="77777777" w:rsidR="00315FA6" w:rsidRDefault="00315FA6" w:rsidP="005A6926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Empfängername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Empfängername</w:t>
            </w:r>
            <w:r>
              <w:rPr>
                <w:sz w:val="18"/>
                <w:szCs w:val="18"/>
              </w:rPr>
              <w:fldChar w:fldCharType="end"/>
            </w:r>
          </w:p>
          <w:p w14:paraId="06C6BF66" w14:textId="77777777" w:rsidR="00315FA6" w:rsidRDefault="00315FA6" w:rsidP="005A6926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Firma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Firma</w:t>
            </w:r>
            <w:r>
              <w:rPr>
                <w:sz w:val="18"/>
                <w:szCs w:val="18"/>
              </w:rPr>
              <w:fldChar w:fldCharType="end"/>
            </w:r>
          </w:p>
          <w:p w14:paraId="11A954BE" w14:textId="77777777" w:rsidR="00315FA6" w:rsidRDefault="00315FA6" w:rsidP="005A6926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Straße, Nr.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Straße,Nr.</w:t>
            </w:r>
            <w:r>
              <w:rPr>
                <w:sz w:val="18"/>
                <w:szCs w:val="18"/>
              </w:rPr>
              <w:fldChar w:fldCharType="end"/>
            </w:r>
          </w:p>
          <w:p w14:paraId="2824C8B4" w14:textId="77777777" w:rsidR="00315FA6" w:rsidRPr="00315FA6" w:rsidRDefault="00315FA6" w:rsidP="005A6926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PLZ, Ort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PLZ,Ort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26346667" w14:textId="77777777" w:rsidR="00315FA6" w:rsidRDefault="00315FA6" w:rsidP="00ED163E">
            <w:pPr>
              <w:pStyle w:val="berschrift1"/>
              <w:outlineLvl w:val="0"/>
            </w:pPr>
            <w:r w:rsidRPr="00ED163E">
              <w:t>Zeitungsgruppe Hamburg GmbH</w:t>
            </w:r>
          </w:p>
          <w:p w14:paraId="43493C0F" w14:textId="77777777" w:rsidR="00315FA6" w:rsidRDefault="00315FA6" w:rsidP="00ED1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Hamburger Abendblatt</w:t>
            </w:r>
          </w:p>
          <w:p w14:paraId="6B91DF97" w14:textId="77777777" w:rsidR="00315FA6" w:rsidRDefault="00315FA6" w:rsidP="00ED1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PLACEHOLDER Abteilung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Abteilung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563BA362" w14:textId="77777777" w:rsidR="00315FA6" w:rsidRDefault="00315FA6" w:rsidP="009224F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315FA6" w:rsidRPr="000B002D" w14:paraId="110BDF9A" w14:textId="77777777" w:rsidTr="009224FC">
        <w:tc>
          <w:tcPr>
            <w:tcW w:w="6345" w:type="dxa"/>
            <w:vMerge/>
          </w:tcPr>
          <w:p w14:paraId="64847660" w14:textId="77777777" w:rsidR="00315FA6" w:rsidRDefault="00315FA6" w:rsidP="00957F43"/>
        </w:tc>
        <w:tc>
          <w:tcPr>
            <w:tcW w:w="3119" w:type="dxa"/>
          </w:tcPr>
          <w:p w14:paraId="48BE29D9" w14:textId="77777777" w:rsidR="00315FA6" w:rsidRPr="00F03CDB" w:rsidRDefault="00315FA6" w:rsidP="0021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Großer </w:t>
            </w:r>
            <w:proofErr w:type="spellStart"/>
            <w:r>
              <w:rPr>
                <w:sz w:val="18"/>
                <w:szCs w:val="18"/>
              </w:rPr>
              <w:t>Burstah</w:t>
            </w:r>
            <w:proofErr w:type="spellEnd"/>
            <w:r>
              <w:rPr>
                <w:sz w:val="18"/>
                <w:szCs w:val="18"/>
              </w:rPr>
              <w:t xml:space="preserve"> 18-32</w:t>
            </w:r>
          </w:p>
          <w:p w14:paraId="42585607" w14:textId="77777777" w:rsidR="00315FA6" w:rsidRPr="00F03CDB" w:rsidRDefault="00315FA6" w:rsidP="0021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20457</w:t>
            </w:r>
            <w:r w:rsidRPr="00F03CDB">
              <w:rPr>
                <w:sz w:val="18"/>
                <w:szCs w:val="18"/>
              </w:rPr>
              <w:t xml:space="preserve"> Hamburg</w:t>
            </w:r>
          </w:p>
          <w:p w14:paraId="51E92F78" w14:textId="77777777" w:rsidR="00315FA6" w:rsidRPr="000F7ED2" w:rsidRDefault="00315FA6" w:rsidP="00213C29">
            <w:pPr>
              <w:tabs>
                <w:tab w:val="left" w:pos="425"/>
              </w:tabs>
              <w:rPr>
                <w:sz w:val="18"/>
                <w:szCs w:val="18"/>
              </w:rPr>
            </w:pPr>
            <w:r w:rsidRPr="000F7ED2">
              <w:rPr>
                <w:sz w:val="18"/>
                <w:szCs w:val="18"/>
              </w:rPr>
              <w:t>Tel:</w:t>
            </w:r>
            <w:r w:rsidRPr="000F7ED2">
              <w:rPr>
                <w:sz w:val="18"/>
                <w:szCs w:val="18"/>
              </w:rPr>
              <w:tab/>
              <w:t>+49 (0) 40 55 44-7 1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XXX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fldChar w:fldCharType="end"/>
            </w:r>
          </w:p>
          <w:p w14:paraId="79CF0221" w14:textId="77777777" w:rsidR="00315FA6" w:rsidRPr="000F7ED2" w:rsidRDefault="00315FA6" w:rsidP="00213C29">
            <w:pPr>
              <w:tabs>
                <w:tab w:val="left" w:pos="4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  <w:r>
              <w:rPr>
                <w:sz w:val="18"/>
                <w:szCs w:val="18"/>
              </w:rPr>
              <w:tab/>
              <w:t>+49 (0) 40 55 44-7 1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XXX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XXX</w:t>
            </w:r>
            <w:r>
              <w:rPr>
                <w:sz w:val="18"/>
                <w:szCs w:val="18"/>
              </w:rPr>
              <w:fldChar w:fldCharType="end"/>
            </w:r>
          </w:p>
          <w:p w14:paraId="1591AFA4" w14:textId="77777777" w:rsidR="00315FA6" w:rsidRPr="00ED163E" w:rsidRDefault="00315FA6" w:rsidP="00DF145A">
            <w:pPr>
              <w:tabs>
                <w:tab w:val="left" w:pos="459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PLACEHOLDER vorname.nachname \* MERGEFORMAT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t>vorname.nachname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 w:rsidRPr="00305F06">
              <w:rPr>
                <w:sz w:val="18"/>
                <w:szCs w:val="18"/>
                <w:lang w:val="en-US"/>
              </w:rPr>
              <w:t>@abendblatt.de</w:t>
            </w:r>
          </w:p>
        </w:tc>
      </w:tr>
    </w:tbl>
    <w:p w14:paraId="0F8DD331" w14:textId="77777777" w:rsidR="00B85024" w:rsidRDefault="00B85024" w:rsidP="00B85024">
      <w:pPr>
        <w:ind w:left="6379"/>
        <w:rPr>
          <w:lang w:val="en-US"/>
        </w:rPr>
      </w:pPr>
    </w:p>
    <w:p w14:paraId="4EEBB3C6" w14:textId="77777777" w:rsidR="00B85024" w:rsidRPr="00315FA6" w:rsidRDefault="00315FA6" w:rsidP="00B85024">
      <w:pPr>
        <w:ind w:left="6379"/>
        <w:rPr>
          <w:sz w:val="18"/>
          <w:szCs w:val="18"/>
          <w:lang w:val="en-US"/>
        </w:rPr>
      </w:pPr>
      <w:r w:rsidRPr="00315FA6">
        <w:rPr>
          <w:sz w:val="18"/>
          <w:szCs w:val="18"/>
          <w:lang w:val="en-US"/>
        </w:rPr>
        <w:fldChar w:fldCharType="begin"/>
      </w:r>
      <w:r w:rsidRPr="00315FA6">
        <w:rPr>
          <w:sz w:val="18"/>
          <w:szCs w:val="18"/>
          <w:lang w:val="en-US"/>
        </w:rPr>
        <w:instrText xml:space="preserve"> DATE \@ "d.MM.yyyy" \* MERGEFORMAT </w:instrText>
      </w:r>
      <w:r w:rsidRPr="00315FA6">
        <w:rPr>
          <w:sz w:val="18"/>
          <w:szCs w:val="18"/>
          <w:lang w:val="en-US"/>
        </w:rPr>
        <w:fldChar w:fldCharType="separate"/>
      </w:r>
      <w:r w:rsidR="00973A00">
        <w:rPr>
          <w:noProof/>
          <w:sz w:val="18"/>
          <w:szCs w:val="18"/>
          <w:lang w:val="en-US"/>
        </w:rPr>
        <w:t>8.11.2018</w:t>
      </w:r>
      <w:r w:rsidRPr="00315FA6">
        <w:rPr>
          <w:sz w:val="18"/>
          <w:szCs w:val="18"/>
          <w:lang w:val="en-US"/>
        </w:rPr>
        <w:fldChar w:fldCharType="end"/>
      </w:r>
    </w:p>
    <w:p w14:paraId="435C9CE1" w14:textId="77777777" w:rsidR="00B85024" w:rsidRDefault="00B85024" w:rsidP="00B85024">
      <w:pPr>
        <w:ind w:left="6379"/>
        <w:rPr>
          <w:lang w:val="en-US"/>
        </w:rPr>
      </w:pPr>
    </w:p>
    <w:p w14:paraId="52FB376F" w14:textId="77777777" w:rsidR="00B85024" w:rsidRPr="000B002D" w:rsidRDefault="00B85024" w:rsidP="00ED163E"/>
    <w:p w14:paraId="0A8A730C" w14:textId="77777777" w:rsidR="00057AC8" w:rsidRPr="000B002D" w:rsidRDefault="00057AC8" w:rsidP="00B85024"/>
    <w:sectPr w:rsidR="00057AC8" w:rsidRPr="000B002D" w:rsidSect="001F08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48" w:right="992" w:bottom="567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F92D1" w14:textId="77777777" w:rsidR="00493D82" w:rsidRDefault="00493D82" w:rsidP="00516FC1">
      <w:r>
        <w:separator/>
      </w:r>
    </w:p>
  </w:endnote>
  <w:endnote w:type="continuationSeparator" w:id="0">
    <w:p w14:paraId="2DF851B1" w14:textId="77777777" w:rsidR="00493D82" w:rsidRDefault="00493D82" w:rsidP="0051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E264" w14:textId="77777777" w:rsidR="00493D82" w:rsidRDefault="00493D82">
    <w:r>
      <w:rPr>
        <w:noProof/>
        <w:lang w:eastAsia="de-DE"/>
      </w:rPr>
      <w:drawing>
        <wp:anchor distT="0" distB="0" distL="114300" distR="114300" simplePos="0" relativeHeight="251657215" behindDoc="1" locked="1" layoutInCell="1" allowOverlap="1" wp14:anchorId="7DD9EBE4" wp14:editId="2C3B80F7">
          <wp:simplePos x="0" y="0"/>
          <wp:positionH relativeFrom="page">
            <wp:posOffset>2372995</wp:posOffset>
          </wp:positionH>
          <wp:positionV relativeFrom="page">
            <wp:posOffset>5505450</wp:posOffset>
          </wp:positionV>
          <wp:extent cx="5187950" cy="5187950"/>
          <wp:effectExtent l="50800" t="0" r="19050" b="6985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97885">
                    <a:off x="0" y="0"/>
                    <a:ext cx="5187950" cy="5187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3701"/>
      <w:gridCol w:w="3802"/>
    </w:tblGrid>
    <w:tr w:rsidR="00493D82" w:rsidRPr="00D137FC" w14:paraId="59AE1DEE" w14:textId="77777777" w:rsidTr="00D0199B">
      <w:trPr>
        <w:trHeight w:val="460"/>
      </w:trPr>
      <w:tc>
        <w:tcPr>
          <w:tcW w:w="2386" w:type="dxa"/>
        </w:tcPr>
        <w:p w14:paraId="15410A60" w14:textId="77777777" w:rsidR="00973A00" w:rsidRPr="00766C05" w:rsidRDefault="00973A00" w:rsidP="00973A00">
          <w:pPr>
            <w:pStyle w:val="Fuzeile"/>
            <w:rPr>
              <w:sz w:val="13"/>
              <w:szCs w:val="13"/>
            </w:rPr>
          </w:pPr>
          <w:r w:rsidRPr="00766C05">
            <w:rPr>
              <w:sz w:val="13"/>
              <w:szCs w:val="13"/>
            </w:rPr>
            <w:t>Zeitungsgruppe Hamburg GmbH</w:t>
          </w:r>
        </w:p>
        <w:p w14:paraId="1D89226D" w14:textId="7B37BF17" w:rsidR="00493D82" w:rsidRPr="00D137FC" w:rsidRDefault="00973A00" w:rsidP="00973A00">
          <w:pPr>
            <w:pStyle w:val="Fuzeile"/>
            <w:rPr>
              <w:sz w:val="13"/>
              <w:szCs w:val="13"/>
            </w:rPr>
          </w:pPr>
          <w:r w:rsidRPr="00766C05">
            <w:rPr>
              <w:sz w:val="13"/>
              <w:szCs w:val="13"/>
            </w:rPr>
            <w:t xml:space="preserve">Geschäftsführer: </w:t>
          </w:r>
          <w:r w:rsidRPr="00766C05">
            <w:rPr>
              <w:rFonts w:cs="Arial"/>
              <w:sz w:val="13"/>
              <w:szCs w:val="13"/>
            </w:rPr>
            <w:t xml:space="preserve">Claas </w:t>
          </w:r>
          <w:proofErr w:type="spellStart"/>
          <w:r w:rsidRPr="00766C05">
            <w:rPr>
              <w:rFonts w:cs="Arial"/>
              <w:sz w:val="13"/>
              <w:szCs w:val="13"/>
            </w:rPr>
            <w:t>Schmedtje</w:t>
          </w:r>
          <w:proofErr w:type="spellEnd"/>
          <w:r w:rsidRPr="00766C05">
            <w:rPr>
              <w:rFonts w:cs="Arial"/>
              <w:sz w:val="13"/>
              <w:szCs w:val="13"/>
            </w:rPr>
            <w:t xml:space="preserve">, Ove </w:t>
          </w:r>
          <w:proofErr w:type="spellStart"/>
          <w:r w:rsidRPr="00766C05">
            <w:rPr>
              <w:rFonts w:cs="Arial"/>
              <w:sz w:val="13"/>
              <w:szCs w:val="13"/>
            </w:rPr>
            <w:t>Sa</w:t>
          </w:r>
          <w:r w:rsidRPr="00766C05">
            <w:rPr>
              <w:rFonts w:cs="Arial"/>
              <w:sz w:val="13"/>
              <w:szCs w:val="13"/>
            </w:rPr>
            <w:t>f</w:t>
          </w:r>
          <w:r w:rsidRPr="00766C05">
            <w:rPr>
              <w:rFonts w:cs="Arial"/>
              <w:sz w:val="13"/>
              <w:szCs w:val="13"/>
            </w:rPr>
            <w:t>fe</w:t>
          </w:r>
          <w:proofErr w:type="spellEnd"/>
          <w:r w:rsidRPr="00766C05">
            <w:rPr>
              <w:rFonts w:cs="Arial"/>
              <w:sz w:val="13"/>
              <w:szCs w:val="13"/>
            </w:rPr>
            <w:t xml:space="preserve">, Andreas </w:t>
          </w:r>
          <w:proofErr w:type="spellStart"/>
          <w:r w:rsidRPr="00766C05">
            <w:rPr>
              <w:rFonts w:cs="Arial"/>
              <w:sz w:val="13"/>
              <w:szCs w:val="13"/>
            </w:rPr>
            <w:t>Schoo</w:t>
          </w:r>
          <w:proofErr w:type="spellEnd"/>
          <w:r w:rsidRPr="00766C05">
            <w:rPr>
              <w:rFonts w:cs="Arial"/>
              <w:sz w:val="13"/>
              <w:szCs w:val="13"/>
            </w:rPr>
            <w:t xml:space="preserve">, </w:t>
          </w:r>
          <w:r w:rsidRPr="00766C05">
            <w:rPr>
              <w:rFonts w:cs="Arial"/>
              <w:sz w:val="13"/>
              <w:szCs w:val="13"/>
            </w:rPr>
            <w:br/>
            <w:t xml:space="preserve">Michael </w:t>
          </w:r>
          <w:proofErr w:type="spellStart"/>
          <w:r w:rsidRPr="00766C05">
            <w:rPr>
              <w:rFonts w:cs="Arial"/>
              <w:sz w:val="13"/>
              <w:szCs w:val="13"/>
            </w:rPr>
            <w:t>Wüller</w:t>
          </w:r>
          <w:proofErr w:type="spellEnd"/>
        </w:p>
      </w:tc>
      <w:tc>
        <w:tcPr>
          <w:tcW w:w="3701" w:type="dxa"/>
        </w:tcPr>
        <w:p w14:paraId="30FA786E" w14:textId="77777777" w:rsidR="00493D82" w:rsidRPr="00D137FC" w:rsidRDefault="00493D82" w:rsidP="006136CF">
          <w:pPr>
            <w:pStyle w:val="Fuzeile"/>
            <w:rPr>
              <w:sz w:val="13"/>
              <w:szCs w:val="13"/>
            </w:rPr>
          </w:pPr>
          <w:r w:rsidRPr="00D137FC">
            <w:rPr>
              <w:sz w:val="13"/>
              <w:szCs w:val="13"/>
            </w:rPr>
            <w:t xml:space="preserve">Amtsgericht </w:t>
          </w:r>
          <w:r>
            <w:rPr>
              <w:sz w:val="13"/>
              <w:szCs w:val="13"/>
            </w:rPr>
            <w:t>Hamburg</w:t>
          </w:r>
          <w:r w:rsidRPr="00D137FC">
            <w:rPr>
              <w:sz w:val="13"/>
              <w:szCs w:val="13"/>
            </w:rPr>
            <w:t xml:space="preserve">, HRB </w:t>
          </w:r>
          <w:r>
            <w:rPr>
              <w:sz w:val="13"/>
              <w:szCs w:val="13"/>
            </w:rPr>
            <w:t>132136</w:t>
          </w:r>
        </w:p>
        <w:p w14:paraId="13EADCB8" w14:textId="77777777" w:rsidR="00493D82" w:rsidRPr="00D137FC" w:rsidRDefault="00493D82" w:rsidP="006136CF">
          <w:pPr>
            <w:pStyle w:val="Fuzeile"/>
            <w:rPr>
              <w:sz w:val="13"/>
              <w:szCs w:val="13"/>
            </w:rPr>
          </w:pPr>
          <w:r w:rsidRPr="00D137FC">
            <w:rPr>
              <w:sz w:val="13"/>
              <w:szCs w:val="13"/>
            </w:rPr>
            <w:t>Organträger: FUNKE MEDIENGRUPPE GmbH &amp; Co. KGaA</w:t>
          </w:r>
        </w:p>
        <w:p w14:paraId="342240A2" w14:textId="77777777" w:rsidR="00493D82" w:rsidRPr="00D137FC" w:rsidRDefault="00493D82" w:rsidP="006136CF">
          <w:pPr>
            <w:pStyle w:val="Fuzeile"/>
            <w:rPr>
              <w:sz w:val="13"/>
              <w:szCs w:val="13"/>
            </w:rPr>
          </w:pPr>
          <w:proofErr w:type="spellStart"/>
          <w:r>
            <w:rPr>
              <w:sz w:val="13"/>
              <w:szCs w:val="13"/>
            </w:rPr>
            <w:t>USt-IdNr</w:t>
          </w:r>
          <w:proofErr w:type="spellEnd"/>
          <w:r>
            <w:rPr>
              <w:sz w:val="13"/>
              <w:szCs w:val="13"/>
            </w:rPr>
            <w:t>.</w:t>
          </w:r>
          <w:r w:rsidRPr="00836D5B">
            <w:rPr>
              <w:sz w:val="13"/>
              <w:szCs w:val="13"/>
            </w:rPr>
            <w:t>: DE294459126</w:t>
          </w:r>
        </w:p>
      </w:tc>
      <w:tc>
        <w:tcPr>
          <w:tcW w:w="3802" w:type="dxa"/>
        </w:tcPr>
        <w:p w14:paraId="21164CC3" w14:textId="77777777" w:rsidR="00493D82" w:rsidRPr="00D137FC" w:rsidRDefault="00493D82" w:rsidP="006136CF">
          <w:pPr>
            <w:pStyle w:val="Fuzeile"/>
            <w:rPr>
              <w:sz w:val="13"/>
              <w:szCs w:val="13"/>
            </w:rPr>
          </w:pPr>
          <w:r>
            <w:rPr>
              <w:sz w:val="13"/>
              <w:szCs w:val="13"/>
            </w:rPr>
            <w:t>Commerzbank AG</w:t>
          </w:r>
          <w:r w:rsidRPr="00D137FC">
            <w:rPr>
              <w:sz w:val="13"/>
              <w:szCs w:val="13"/>
            </w:rPr>
            <w:t xml:space="preserve">, Konto: </w:t>
          </w:r>
          <w:r>
            <w:rPr>
              <w:sz w:val="13"/>
              <w:szCs w:val="13"/>
            </w:rPr>
            <w:t>278743000</w:t>
          </w:r>
          <w:r w:rsidRPr="00D137FC">
            <w:rPr>
              <w:sz w:val="13"/>
              <w:szCs w:val="13"/>
            </w:rPr>
            <w:t xml:space="preserve">, BLZ: </w:t>
          </w:r>
          <w:r>
            <w:rPr>
              <w:sz w:val="13"/>
              <w:szCs w:val="13"/>
            </w:rPr>
            <w:t>700 400 41</w:t>
          </w:r>
        </w:p>
        <w:p w14:paraId="6F8B9A5F" w14:textId="77777777" w:rsidR="00493D82" w:rsidRPr="00D137FC" w:rsidRDefault="00493D82" w:rsidP="00305F06">
          <w:pPr>
            <w:pStyle w:val="Fuzeile"/>
            <w:rPr>
              <w:sz w:val="13"/>
              <w:szCs w:val="13"/>
            </w:rPr>
          </w:pPr>
          <w:r w:rsidRPr="00D137FC">
            <w:rPr>
              <w:sz w:val="13"/>
              <w:szCs w:val="13"/>
            </w:rPr>
            <w:t xml:space="preserve">IBAN DE </w:t>
          </w:r>
          <w:r>
            <w:rPr>
              <w:sz w:val="13"/>
              <w:szCs w:val="13"/>
            </w:rPr>
            <w:t>37</w:t>
          </w:r>
          <w:r w:rsidRPr="00D137FC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t>7004</w:t>
          </w:r>
          <w:r w:rsidRPr="00D137FC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t>0041</w:t>
          </w:r>
          <w:r w:rsidRPr="00D137FC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t>0278</w:t>
          </w:r>
          <w:r w:rsidRPr="00D137FC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t>7430</w:t>
          </w:r>
          <w:r w:rsidRPr="00D137FC">
            <w:rPr>
              <w:sz w:val="13"/>
              <w:szCs w:val="13"/>
            </w:rPr>
            <w:t xml:space="preserve"> 00, BIC</w:t>
          </w:r>
          <w:r>
            <w:rPr>
              <w:sz w:val="13"/>
              <w:szCs w:val="13"/>
            </w:rPr>
            <w:t>: COBADEFFXXX</w:t>
          </w:r>
        </w:p>
      </w:tc>
    </w:tr>
  </w:tbl>
  <w:p w14:paraId="07BF1133" w14:textId="77777777" w:rsidR="00493D82" w:rsidRDefault="00493D82" w:rsidP="00D137F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3685"/>
      <w:gridCol w:w="3377"/>
    </w:tblGrid>
    <w:tr w:rsidR="00493D82" w:rsidRPr="00963D36" w14:paraId="242C3B56" w14:textId="77777777" w:rsidTr="00963D36">
      <w:tc>
        <w:tcPr>
          <w:tcW w:w="2235" w:type="dxa"/>
        </w:tcPr>
        <w:p w14:paraId="3273E4C0" w14:textId="77777777" w:rsidR="00493D82" w:rsidRPr="00963D36" w:rsidRDefault="00493D82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Zeitungsgruppe Hamburg GmbH</w:t>
          </w:r>
        </w:p>
        <w:p w14:paraId="231B6880" w14:textId="77777777" w:rsidR="00493D82" w:rsidRPr="00963D36" w:rsidRDefault="00493D82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Geschäftsführerin: Gabriele Wenzel</w:t>
          </w:r>
        </w:p>
      </w:tc>
      <w:tc>
        <w:tcPr>
          <w:tcW w:w="3685" w:type="dxa"/>
        </w:tcPr>
        <w:p w14:paraId="6D84CCAA" w14:textId="77777777" w:rsidR="00493D82" w:rsidRPr="00963D36" w:rsidRDefault="00493D82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Amtsgericht Düsseldorf, HRB 71113</w:t>
          </w:r>
        </w:p>
        <w:p w14:paraId="1AAC919E" w14:textId="77777777" w:rsidR="00493D82" w:rsidRPr="00963D36" w:rsidRDefault="00493D82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Organträger: FUNKE MEDIENGRUPPE GmbH &amp; Co. KGaA</w:t>
          </w:r>
        </w:p>
        <w:p w14:paraId="695B179D" w14:textId="77777777" w:rsidR="00493D82" w:rsidRPr="00963D36" w:rsidRDefault="00493D82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Steuernummer: 112/5758/1759</w:t>
          </w:r>
        </w:p>
      </w:tc>
      <w:tc>
        <w:tcPr>
          <w:tcW w:w="3377" w:type="dxa"/>
        </w:tcPr>
        <w:p w14:paraId="66A5CB3C" w14:textId="77777777" w:rsidR="00493D82" w:rsidRPr="00963D36" w:rsidRDefault="00493D82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Deutsche Bank, Konto: 280 0498 00, BLZ: 360 700 50</w:t>
          </w:r>
        </w:p>
        <w:p w14:paraId="0172978A" w14:textId="77777777" w:rsidR="00493D82" w:rsidRPr="00963D36" w:rsidRDefault="00493D82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IBAN DE 66 3607 0050 0280 0498 00, BIC, DEUTDEHH</w:t>
          </w:r>
        </w:p>
      </w:tc>
    </w:tr>
  </w:tbl>
  <w:p w14:paraId="4FED208B" w14:textId="77777777" w:rsidR="00493D82" w:rsidRPr="00963D36" w:rsidRDefault="00493D82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C3F0A" w14:textId="77777777" w:rsidR="00493D82" w:rsidRDefault="00493D82" w:rsidP="00516FC1">
      <w:r>
        <w:separator/>
      </w:r>
    </w:p>
  </w:footnote>
  <w:footnote w:type="continuationSeparator" w:id="0">
    <w:p w14:paraId="3233246B" w14:textId="77777777" w:rsidR="00493D82" w:rsidRDefault="00493D82" w:rsidP="00516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68D" w14:textId="77777777" w:rsidR="00493D82" w:rsidRDefault="00493D82" w:rsidP="00D137F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4DD4F11" wp14:editId="592F1232">
          <wp:simplePos x="0" y="0"/>
          <wp:positionH relativeFrom="page">
            <wp:posOffset>2737354</wp:posOffset>
          </wp:positionH>
          <wp:positionV relativeFrom="page">
            <wp:posOffset>467995</wp:posOffset>
          </wp:positionV>
          <wp:extent cx="2121721" cy="460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Markenlogo_Offset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721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331AF2" w14:textId="77777777" w:rsidR="00493D82" w:rsidRDefault="00493D8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59A5" w14:textId="77777777" w:rsidR="00493D82" w:rsidRDefault="00493D82" w:rsidP="00AF724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3"/>
    <w:rsid w:val="00000349"/>
    <w:rsid w:val="00027082"/>
    <w:rsid w:val="00036A84"/>
    <w:rsid w:val="00057AC8"/>
    <w:rsid w:val="000A5C14"/>
    <w:rsid w:val="000B002D"/>
    <w:rsid w:val="000F7ED2"/>
    <w:rsid w:val="001148D6"/>
    <w:rsid w:val="0019075A"/>
    <w:rsid w:val="001E4852"/>
    <w:rsid w:val="001F086D"/>
    <w:rsid w:val="001F0C10"/>
    <w:rsid w:val="00213C29"/>
    <w:rsid w:val="002233EF"/>
    <w:rsid w:val="00233881"/>
    <w:rsid w:val="002858C5"/>
    <w:rsid w:val="002937D5"/>
    <w:rsid w:val="002A3CA6"/>
    <w:rsid w:val="002C3710"/>
    <w:rsid w:val="002C46E1"/>
    <w:rsid w:val="00305F06"/>
    <w:rsid w:val="00315FA6"/>
    <w:rsid w:val="00376EE6"/>
    <w:rsid w:val="003A34D5"/>
    <w:rsid w:val="003D7052"/>
    <w:rsid w:val="00450B18"/>
    <w:rsid w:val="0047239D"/>
    <w:rsid w:val="00493D82"/>
    <w:rsid w:val="00494FBA"/>
    <w:rsid w:val="004B6954"/>
    <w:rsid w:val="004C0480"/>
    <w:rsid w:val="004E11E6"/>
    <w:rsid w:val="004F0522"/>
    <w:rsid w:val="00516FC1"/>
    <w:rsid w:val="00523870"/>
    <w:rsid w:val="00576833"/>
    <w:rsid w:val="00580206"/>
    <w:rsid w:val="005A6926"/>
    <w:rsid w:val="005F22DE"/>
    <w:rsid w:val="006136CF"/>
    <w:rsid w:val="006A1AF9"/>
    <w:rsid w:val="006B6430"/>
    <w:rsid w:val="00711ED6"/>
    <w:rsid w:val="00713785"/>
    <w:rsid w:val="007874B2"/>
    <w:rsid w:val="007B084C"/>
    <w:rsid w:val="007B5193"/>
    <w:rsid w:val="007F0716"/>
    <w:rsid w:val="00822DE1"/>
    <w:rsid w:val="00836D5B"/>
    <w:rsid w:val="008436A1"/>
    <w:rsid w:val="008A21B4"/>
    <w:rsid w:val="008C4E3E"/>
    <w:rsid w:val="009224FC"/>
    <w:rsid w:val="0092510B"/>
    <w:rsid w:val="009564E8"/>
    <w:rsid w:val="00957F43"/>
    <w:rsid w:val="00963D36"/>
    <w:rsid w:val="00973A00"/>
    <w:rsid w:val="009C33BC"/>
    <w:rsid w:val="00A53616"/>
    <w:rsid w:val="00A77607"/>
    <w:rsid w:val="00AA6C74"/>
    <w:rsid w:val="00AF7243"/>
    <w:rsid w:val="00B02C48"/>
    <w:rsid w:val="00B224A1"/>
    <w:rsid w:val="00B70ADC"/>
    <w:rsid w:val="00B85024"/>
    <w:rsid w:val="00BE0817"/>
    <w:rsid w:val="00BF238A"/>
    <w:rsid w:val="00CA79C4"/>
    <w:rsid w:val="00CD7A1F"/>
    <w:rsid w:val="00CF7BD9"/>
    <w:rsid w:val="00D0199B"/>
    <w:rsid w:val="00D04E0E"/>
    <w:rsid w:val="00D137FC"/>
    <w:rsid w:val="00D44874"/>
    <w:rsid w:val="00D90B8F"/>
    <w:rsid w:val="00DA7F5F"/>
    <w:rsid w:val="00DC40B0"/>
    <w:rsid w:val="00DD2838"/>
    <w:rsid w:val="00DF1314"/>
    <w:rsid w:val="00DF145A"/>
    <w:rsid w:val="00E11197"/>
    <w:rsid w:val="00E12F1D"/>
    <w:rsid w:val="00E43BDA"/>
    <w:rsid w:val="00ED163E"/>
    <w:rsid w:val="00F005EE"/>
    <w:rsid w:val="00F639EB"/>
    <w:rsid w:val="00F67170"/>
    <w:rsid w:val="00F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318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FC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D163E"/>
    <w:pPr>
      <w:keepNext/>
      <w:outlineLvl w:val="0"/>
    </w:pPr>
    <w:rPr>
      <w:b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717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7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16FC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6FC1"/>
  </w:style>
  <w:style w:type="paragraph" w:styleId="Fuzeile">
    <w:name w:val="footer"/>
    <w:basedOn w:val="Standard"/>
    <w:link w:val="FuzeileZeichen"/>
    <w:uiPriority w:val="99"/>
    <w:unhideWhenUsed/>
    <w:rsid w:val="00516FC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6FC1"/>
  </w:style>
  <w:style w:type="table" w:styleId="Tabellenraster">
    <w:name w:val="Table Grid"/>
    <w:basedOn w:val="NormaleTabelle"/>
    <w:uiPriority w:val="59"/>
    <w:rsid w:val="00ED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ED163E"/>
    <w:rPr>
      <w:rFonts w:ascii="Arial" w:hAnsi="Arial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FC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D163E"/>
    <w:pPr>
      <w:keepNext/>
      <w:outlineLvl w:val="0"/>
    </w:pPr>
    <w:rPr>
      <w:b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717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7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16FC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6FC1"/>
  </w:style>
  <w:style w:type="paragraph" w:styleId="Fuzeile">
    <w:name w:val="footer"/>
    <w:basedOn w:val="Standard"/>
    <w:link w:val="FuzeileZeichen"/>
    <w:uiPriority w:val="99"/>
    <w:unhideWhenUsed/>
    <w:rsid w:val="00516FC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6FC1"/>
  </w:style>
  <w:style w:type="table" w:styleId="Tabellenraster">
    <w:name w:val="Table Grid"/>
    <w:basedOn w:val="NormaleTabelle"/>
    <w:uiPriority w:val="59"/>
    <w:rsid w:val="00ED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ED163E"/>
    <w:rPr>
      <w:rFonts w:ascii="Arial" w:hAnsi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8BD9E-8230-D940-AB4D-13EE6C10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FUNKE Mediengruppe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Gleichauf</dc:creator>
  <cp:lastModifiedBy>Datasource(/ActiveDirectory/FMZ/fmz.loc/)isnotvalid. </cp:lastModifiedBy>
  <cp:revision>2</cp:revision>
  <cp:lastPrinted>2016-10-12T07:15:00Z</cp:lastPrinted>
  <dcterms:created xsi:type="dcterms:W3CDTF">2018-11-08T12:19:00Z</dcterms:created>
  <dcterms:modified xsi:type="dcterms:W3CDTF">2018-11-08T12:19:00Z</dcterms:modified>
</cp:coreProperties>
</file>